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01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138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Задоенко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Глеба Артемовича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Задоенко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920023065002885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Задоенко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Задоенко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01.06.2023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квитанцией.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Задоенко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Задоенко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Г.А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Задоенко</w:t>
      </w:r>
      <w:r>
        <w:rPr>
          <w:rFonts w:ascii="Times New Roman CYR" w:eastAsia="Times New Roman CYR" w:hAnsi="Times New Roman CYR" w:cs="Times New Roman CYR"/>
          <w:b/>
          <w:bCs/>
        </w:rPr>
        <w:t xml:space="preserve"> Глеба Артемовича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десяти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10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0412365400285001382420143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3">
    <w:name w:val="cat-UserDefined grp-20 rplc-13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